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Dogsong by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Oogruk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had the last team of dogs in the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book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Russel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boots made of fur and animal hide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Russel's mother ran away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Oogruk is tanned and white-haired and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Russel's father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 snowmobile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Russel find in the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deer did Russel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old is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the dream how many bones were in the tent when the mane got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Oogruk's favorite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Russel's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Russel call Oogruk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man in the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wrong with the girl Russel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Russel kill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known by its permanently frozen soil and its treeless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 of Dogsong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helped his father quit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bad things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man in the dream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helped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Russel is what kind of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 by Gary Paulsen</dc:title>
  <dcterms:created xsi:type="dcterms:W3CDTF">2021-10-11T05:36:43Z</dcterms:created>
  <dcterms:modified xsi:type="dcterms:W3CDTF">2021-10-11T05:36:43Z</dcterms:modified>
</cp:coreProperties>
</file>