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Doing It Safe!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injury reporting    </w:t>
      </w:r>
      <w:r>
        <w:t xml:space="preserve">   eyes and mind on task    </w:t>
      </w:r>
      <w:r>
        <w:t xml:space="preserve">   CUT SLEEVE    </w:t>
      </w:r>
      <w:r>
        <w:t xml:space="preserve">   HARNESS    </w:t>
      </w:r>
      <w:r>
        <w:t xml:space="preserve">   BUMP CAP    </w:t>
      </w:r>
      <w:r>
        <w:t xml:space="preserve">   FACE SHIELD    </w:t>
      </w:r>
      <w:r>
        <w:t xml:space="preserve">   ROLL MOVER    </w:t>
      </w:r>
      <w:r>
        <w:t xml:space="preserve">   EHS    </w:t>
      </w:r>
      <w:r>
        <w:t xml:space="preserve">   severe weather    </w:t>
      </w:r>
      <w:r>
        <w:t xml:space="preserve">   boundaries    </w:t>
      </w:r>
      <w:r>
        <w:t xml:space="preserve">   zero energy state    </w:t>
      </w:r>
      <w:r>
        <w:t xml:space="preserve">   klevar knife    </w:t>
      </w:r>
      <w:r>
        <w:t xml:space="preserve">   trained and authorized    </w:t>
      </w:r>
      <w:r>
        <w:t xml:space="preserve">   GUARDING    </w:t>
      </w:r>
      <w:r>
        <w:t xml:space="preserve">   CHAINS    </w:t>
      </w:r>
      <w:r>
        <w:t xml:space="preserve">   CAGES    </w:t>
      </w:r>
      <w:r>
        <w:t xml:space="preserve">   OSHA    </w:t>
      </w:r>
      <w:r>
        <w:t xml:space="preserve">   LOCK HASP    </w:t>
      </w:r>
      <w:r>
        <w:t xml:space="preserve">   IES ZES MATRIX    </w:t>
      </w:r>
      <w:r>
        <w:t xml:space="preserve">   pig mat    </w:t>
      </w:r>
      <w:r>
        <w:t xml:space="preserve">   environmental answer book    </w:t>
      </w:r>
      <w:r>
        <w:t xml:space="preserve">   impact gloves    </w:t>
      </w:r>
      <w:r>
        <w:t xml:space="preserve">   bend knees    </w:t>
      </w:r>
      <w:r>
        <w:t xml:space="preserve">   cassette jack    </w:t>
      </w:r>
      <w:r>
        <w:t xml:space="preserve">   magnet    </w:t>
      </w:r>
      <w:r>
        <w:t xml:space="preserve">   pinch point    </w:t>
      </w:r>
      <w:r>
        <w:t xml:space="preserve">   target zero    </w:t>
      </w:r>
      <w:r>
        <w:t xml:space="preserve">   hard hat    </w:t>
      </w:r>
      <w:r>
        <w:t xml:space="preserve">   safety month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Doing It Safe!</dc:title>
  <dcterms:created xsi:type="dcterms:W3CDTF">2021-10-11T05:38:03Z</dcterms:created>
  <dcterms:modified xsi:type="dcterms:W3CDTF">2021-10-11T05:38:03Z</dcterms:modified>
</cp:coreProperties>
</file>