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Doing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Small"/>
      </w:pPr>
      <w:r>
        <w:t xml:space="preserve">   drive    </w:t>
      </w:r>
      <w:r>
        <w:t xml:space="preserve">   cycle    </w:t>
      </w:r>
      <w:r>
        <w:t xml:space="preserve">   dance    </w:t>
      </w:r>
      <w:r>
        <w:t xml:space="preserve">   draw    </w:t>
      </w:r>
      <w:r>
        <w:t xml:space="preserve">   fish    </w:t>
      </w:r>
      <w:r>
        <w:t xml:space="preserve">   cook    </w:t>
      </w:r>
      <w:r>
        <w:t xml:space="preserve">   swim    </w:t>
      </w:r>
      <w:r>
        <w:t xml:space="preserve">   read    </w:t>
      </w:r>
      <w:r>
        <w:t xml:space="preserve">   shop    </w:t>
      </w:r>
      <w:r>
        <w:t xml:space="preserve">   run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Doing verbs</dc:title>
  <dcterms:created xsi:type="dcterms:W3CDTF">2021-10-11T05:38:04Z</dcterms:created>
  <dcterms:modified xsi:type="dcterms:W3CDTF">2021-10-11T05:38:04Z</dcterms:modified>
</cp:coreProperties>
</file>