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Dolan Twins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Hissing    </w:t>
      </w:r>
      <w:r>
        <w:t xml:space="preserve">   Sneakers    </w:t>
      </w:r>
      <w:r>
        <w:t xml:space="preserve">   Hoodie    </w:t>
      </w:r>
      <w:r>
        <w:t xml:space="preserve">   Piano    </w:t>
      </w:r>
      <w:r>
        <w:t xml:space="preserve">   iPhone    </w:t>
      </w:r>
      <w:r>
        <w:t xml:space="preserve">   Tank top    </w:t>
      </w:r>
      <w:r>
        <w:t xml:space="preserve">   Tunesdays    </w:t>
      </w:r>
      <w:r>
        <w:t xml:space="preserve">   Green    </w:t>
      </w:r>
      <w:r>
        <w:t xml:space="preserve">   Red    </w:t>
      </w:r>
      <w:r>
        <w:t xml:space="preserve">   Abs    </w:t>
      </w:r>
      <w:r>
        <w:t xml:space="preserve">   Four Only You    </w:t>
      </w:r>
      <w:r>
        <w:t xml:space="preserve">   Tish    </w:t>
      </w:r>
      <w:r>
        <w:t xml:space="preserve">   Announcement    </w:t>
      </w:r>
      <w:r>
        <w:t xml:space="preserve">   YouTube    </w:t>
      </w:r>
      <w:r>
        <w:t xml:space="preserve">   Photography    </w:t>
      </w:r>
      <w:r>
        <w:t xml:space="preserve">   Stripper    </w:t>
      </w:r>
      <w:r>
        <w:t xml:space="preserve">   Los Angles    </w:t>
      </w:r>
      <w:r>
        <w:t xml:space="preserve">   Wings    </w:t>
      </w:r>
      <w:r>
        <w:t xml:space="preserve">   Foam pit    </w:t>
      </w:r>
      <w:r>
        <w:t xml:space="preserve">   Skateboard    </w:t>
      </w:r>
      <w:r>
        <w:t xml:space="preserve">   Warehouse    </w:t>
      </w:r>
      <w:r>
        <w:t xml:space="preserve">   Tattoo    </w:t>
      </w:r>
      <w:r>
        <w:t xml:space="preserve">   Froyo    </w:t>
      </w:r>
      <w:r>
        <w:t xml:space="preserve">   Road trip    </w:t>
      </w:r>
      <w:r>
        <w:t xml:space="preserve">   Mr Ethan    </w:t>
      </w:r>
      <w:r>
        <w:t xml:space="preserve">   Eteeweetee    </w:t>
      </w:r>
      <w:r>
        <w:t xml:space="preserve">   Vans    </w:t>
      </w:r>
      <w:r>
        <w:t xml:space="preserve">   Tampon    </w:t>
      </w:r>
      <w:r>
        <w:t xml:space="preserve">   Pancakes    </w:t>
      </w:r>
      <w:r>
        <w:t xml:space="preserve">   Bicycle seat    </w:t>
      </w:r>
      <w:r>
        <w:t xml:space="preserve">   Turtle man    </w:t>
      </w:r>
      <w:r>
        <w:t xml:space="preserve">   TCAS    </w:t>
      </w:r>
      <w:r>
        <w:t xml:space="preserve">   VMAS    </w:t>
      </w:r>
      <w:r>
        <w:t xml:space="preserve">   Muscles    </w:t>
      </w:r>
      <w:r>
        <w:t xml:space="preserve">   Hair streak    </w:t>
      </w:r>
      <w:r>
        <w:t xml:space="preserve">   Earring    </w:t>
      </w:r>
      <w:r>
        <w:t xml:space="preserve">   Freckle    </w:t>
      </w:r>
      <w:r>
        <w:t xml:space="preserve">   Taser    </w:t>
      </w:r>
      <w:r>
        <w:t xml:space="preserve">   Cute    </w:t>
      </w:r>
      <w:r>
        <w:t xml:space="preserve">   Puberty    </w:t>
      </w:r>
      <w:r>
        <w:t xml:space="preserve">   Jawline    </w:t>
      </w:r>
      <w:r>
        <w:t xml:space="preserve">   Larry    </w:t>
      </w:r>
      <w:r>
        <w:t xml:space="preserve">   December    </w:t>
      </w:r>
      <w:r>
        <w:t xml:space="preserve">   Memories    </w:t>
      </w:r>
      <w:r>
        <w:t xml:space="preserve">   Snapchat    </w:t>
      </w:r>
      <w:r>
        <w:t xml:space="preserve">   Instagram    </w:t>
      </w:r>
      <w:r>
        <w:t xml:space="preserve">   Twitter    </w:t>
      </w:r>
      <w:r>
        <w:t xml:space="preserve">   Vine    </w:t>
      </w:r>
      <w:r>
        <w:t xml:space="preserve">   Sean    </w:t>
      </w:r>
      <w:r>
        <w:t xml:space="preserve">   Lisa    </w:t>
      </w:r>
      <w:r>
        <w:t xml:space="preserve">   Seventeen    </w:t>
      </w:r>
      <w:r>
        <w:t xml:space="preserve">   Daddy    </w:t>
      </w:r>
      <w:r>
        <w:t xml:space="preserve">   New Jersey    </w:t>
      </w:r>
      <w:r>
        <w:t xml:space="preserve">   Tuesday    </w:t>
      </w:r>
      <w:r>
        <w:t xml:space="preserve">   DiBello    </w:t>
      </w:r>
      <w:r>
        <w:t xml:space="preserve">   Grant    </w:t>
      </w:r>
      <w:r>
        <w:t xml:space="preserve">   Bailey    </w:t>
      </w:r>
      <w:r>
        <w:t xml:space="preserve">   Fijmin    </w:t>
      </w:r>
      <w:r>
        <w:t xml:space="preserve">   Cam    </w:t>
      </w:r>
      <w:r>
        <w:t xml:space="preserve">   Dolan    </w:t>
      </w:r>
      <w:r>
        <w:t xml:space="preserve">   Bromie omie    </w:t>
      </w:r>
      <w:r>
        <w:t xml:space="preserve">   Grayson    </w:t>
      </w:r>
      <w:r>
        <w:t xml:space="preserve">   Ethan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Dolan Twins</dc:title>
  <dcterms:created xsi:type="dcterms:W3CDTF">2021-10-11T05:36:43Z</dcterms:created>
  <dcterms:modified xsi:type="dcterms:W3CDTF">2021-10-11T05:36:43Z</dcterms:modified>
</cp:coreProperties>
</file>