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Dolly Parton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Dolly was nominated for ________ grammy awards.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Dolly Has __________ siblings.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Dolly's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Dolly Parton's Park in Tennesee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Dolly's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Dolly's Spouse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Dolly Won _______ Grammy Awards.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Dolly's Age(at the time)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Dolly Parton is recognized for her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Dolly Can Play __________ musical instruments.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Dolly Parton</dc:title>
  <dcterms:created xsi:type="dcterms:W3CDTF">2021-10-11T05:36:55Z</dcterms:created>
  <dcterms:modified xsi:type="dcterms:W3CDTF">2021-10-11T05:36:55Z</dcterms:modified>
</cp:coreProperties>
</file>