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Dolly Parton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what age did she move to Nashville to purse her commercial career?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contest was Dolly Parton once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1975 what award did she win?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Dolly's theme park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what age did she start performing professionally?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True/False Dolly had her own movie?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was Dolly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animal was named “Dolly” after Dolly Parton?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Dolly's number 1 song?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instrument does Dolly play other than a guitar?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Dolly Parton's genre?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disability did her father have that inspired Dolly to create  "imagination Library"?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"----- of many Colors" by Dolly Parton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siblings does Dolly have no including 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Dolly Parton</dc:title>
  <dcterms:created xsi:type="dcterms:W3CDTF">2021-10-11T05:37:22Z</dcterms:created>
  <dcterms:modified xsi:type="dcterms:W3CDTF">2021-10-11T05:37:22Z</dcterms:modified>
</cp:coreProperties>
</file>