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Dolph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Tucuxi    </w:t>
      </w:r>
      <w:r>
        <w:t xml:space="preserve">   Tail    </w:t>
      </w:r>
      <w:r>
        <w:t xml:space="preserve">   Striped    </w:t>
      </w:r>
      <w:r>
        <w:t xml:space="preserve">   Spotted    </w:t>
      </w:r>
      <w:r>
        <w:t xml:space="preserve">   Spinner    </w:t>
      </w:r>
      <w:r>
        <w:t xml:space="preserve">   Short-beaked    </w:t>
      </w:r>
      <w:r>
        <w:t xml:space="preserve">   Rostrum    </w:t>
      </w:r>
      <w:r>
        <w:t xml:space="preserve">   River    </w:t>
      </w:r>
      <w:r>
        <w:t xml:space="preserve">   Pod    </w:t>
      </w:r>
      <w:r>
        <w:t xml:space="preserve">   Pectoral Fin    </w:t>
      </w:r>
      <w:r>
        <w:t xml:space="preserve">   Orca    </w:t>
      </w:r>
      <w:r>
        <w:t xml:space="preserve">   Ocean    </w:t>
      </w:r>
      <w:r>
        <w:t xml:space="preserve">   Miami    </w:t>
      </w:r>
      <w:r>
        <w:t xml:space="preserve">   Melon-headed    </w:t>
      </w:r>
      <w:r>
        <w:t xml:space="preserve">   Median Notch    </w:t>
      </w:r>
      <w:r>
        <w:t xml:space="preserve">   Mammal    </w:t>
      </w:r>
      <w:r>
        <w:t xml:space="preserve">   Long-beaked    </w:t>
      </w:r>
      <w:r>
        <w:t xml:space="preserve">   Irrawaddy    </w:t>
      </w:r>
      <w:r>
        <w:t xml:space="preserve">   Humbback    </w:t>
      </w:r>
      <w:r>
        <w:t xml:space="preserve">   Hourglass    </w:t>
      </w:r>
      <w:r>
        <w:t xml:space="preserve">   Hector's    </w:t>
      </w:r>
      <w:r>
        <w:t xml:space="preserve">   Heaviside's    </w:t>
      </w:r>
      <w:r>
        <w:t xml:space="preserve">   Flukes    </w:t>
      </w:r>
      <w:r>
        <w:t xml:space="preserve">   Flipper    </w:t>
      </w:r>
      <w:r>
        <w:t xml:space="preserve">   Dorsal Fin    </w:t>
      </w:r>
      <w:r>
        <w:t xml:space="preserve">   Delphidae    </w:t>
      </w:r>
      <w:r>
        <w:t xml:space="preserve">   Commerson's    </w:t>
      </w:r>
      <w:r>
        <w:t xml:space="preserve">   Chilean    </w:t>
      </w:r>
      <w:r>
        <w:t xml:space="preserve">   Bottlenose    </w:t>
      </w:r>
      <w:r>
        <w:t xml:space="preserve">   Blubber    </w:t>
      </w:r>
      <w:r>
        <w:t xml:space="preserve">   Blowhole    </w:t>
      </w:r>
      <w:r>
        <w:t xml:space="preserve">   Belly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Dolph</dc:title>
  <dcterms:created xsi:type="dcterms:W3CDTF">2021-10-11T05:38:07Z</dcterms:created>
  <dcterms:modified xsi:type="dcterms:W3CDTF">2021-10-11T05:38:07Z</dcterms:modified>
</cp:coreProperties>
</file>