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Dolphin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flukes    </w:t>
      </w:r>
      <w:r>
        <w:t xml:space="preserve">   kin    </w:t>
      </w:r>
      <w:r>
        <w:t xml:space="preserve">   boutu    </w:t>
      </w:r>
      <w:r>
        <w:t xml:space="preserve">   baiji    </w:t>
      </w:r>
      <w:r>
        <w:t xml:space="preserve">   susu    </w:t>
      </w:r>
      <w:r>
        <w:t xml:space="preserve">   river    </w:t>
      </w:r>
      <w:r>
        <w:t xml:space="preserve">   grampus    </w:t>
      </w:r>
      <w:r>
        <w:t xml:space="preserve">   irrawaddy    </w:t>
      </w:r>
      <w:r>
        <w:t xml:space="preserve">   fin    </w:t>
      </w:r>
      <w:r>
        <w:t xml:space="preserve">   spotted    </w:t>
      </w:r>
      <w:r>
        <w:t xml:space="preserve">   bottlenosed    </w:t>
      </w:r>
      <w:r>
        <w:t xml:space="preserve">   sea    </w:t>
      </w:r>
      <w:r>
        <w:t xml:space="preserve">   beak    </w:t>
      </w:r>
      <w:r>
        <w:t xml:space="preserve">   saddleback    </w:t>
      </w:r>
      <w:r>
        <w:t xml:space="preserve">   dolphin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Dolphin</dc:title>
  <dcterms:created xsi:type="dcterms:W3CDTF">2021-10-11T05:36:21Z</dcterms:created>
  <dcterms:modified xsi:type="dcterms:W3CDTF">2021-10-11T05:36:21Z</dcterms:modified>
</cp:coreProperties>
</file>