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Dolphin Fun!</w:t>
      </w:r>
    </w:p>
    <w:p>
      <w:pPr>
        <w:pStyle w:val="Questions"/>
      </w:pPr>
      <w:r>
        <w:t xml:space="preserve">1. PNIOHLD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ETNOLOTESB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MSIW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ATEL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DSTPETO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NEYCLME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MMMALSA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UODSSN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GCLINKCI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RAETW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ERTAEHB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NLSIMAA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SAE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Dolphin Fun!</dc:title>
  <dcterms:created xsi:type="dcterms:W3CDTF">2021-10-11T05:36:59Z</dcterms:created>
  <dcterms:modified xsi:type="dcterms:W3CDTF">2021-10-11T05:36:59Z</dcterms:modified>
</cp:coreProperties>
</file>