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Dom Rinaldi-Math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absolute value    </w:t>
      </w:r>
      <w:r>
        <w:t xml:space="preserve">   additive inverse    </w:t>
      </w:r>
      <w:r>
        <w:t xml:space="preserve">   adjacent angles    </w:t>
      </w:r>
      <w:r>
        <w:t xml:space="preserve">   biased sample    </w:t>
      </w:r>
      <w:r>
        <w:t xml:space="preserve">   center    </w:t>
      </w:r>
      <w:r>
        <w:t xml:space="preserve">   circle    </w:t>
      </w:r>
      <w:r>
        <w:t xml:space="preserve">   circumference    </w:t>
      </w:r>
      <w:r>
        <w:t xml:space="preserve">   complementary angles    </w:t>
      </w:r>
      <w:r>
        <w:t xml:space="preserve">   complex fraction    </w:t>
      </w:r>
      <w:r>
        <w:t xml:space="preserve">   composite figure    </w:t>
      </w:r>
      <w:r>
        <w:t xml:space="preserve">   compound event    </w:t>
      </w:r>
      <w:r>
        <w:t xml:space="preserve">   congruent angles    </w:t>
      </w:r>
      <w:r>
        <w:t xml:space="preserve">   congruent sides    </w:t>
      </w:r>
      <w:r>
        <w:t xml:space="preserve">   cross products    </w:t>
      </w:r>
      <w:r>
        <w:t xml:space="preserve">   cross section    </w:t>
      </w:r>
      <w:r>
        <w:t xml:space="preserve">   dependent events    </w:t>
      </w:r>
      <w:r>
        <w:t xml:space="preserve">   diameter    </w:t>
      </w:r>
      <w:r>
        <w:t xml:space="preserve">   direct variation    </w:t>
      </w:r>
      <w:r>
        <w:t xml:space="preserve">   discount    </w:t>
      </w:r>
      <w:r>
        <w:t xml:space="preserve">   equivalent equations    </w:t>
      </w:r>
      <w:r>
        <w:t xml:space="preserve">   event     </w:t>
      </w:r>
      <w:r>
        <w:t xml:space="preserve">   experiment    </w:t>
      </w:r>
      <w:r>
        <w:t xml:space="preserve">   experimental probability    </w:t>
      </w:r>
      <w:r>
        <w:t xml:space="preserve">   factoring an expression    </w:t>
      </w:r>
      <w:r>
        <w:t xml:space="preserve">   favorable outcomes    </w:t>
      </w:r>
      <w:r>
        <w:t xml:space="preserve">   graph of an inequality    </w:t>
      </w:r>
      <w:r>
        <w:t xml:space="preserve">   independent events    </w:t>
      </w:r>
      <w:r>
        <w:t xml:space="preserve">   inequality    </w:t>
      </w:r>
      <w:r>
        <w:t xml:space="preserve">   integer    </w:t>
      </w:r>
      <w:r>
        <w:t xml:space="preserve">   interest    </w:t>
      </w:r>
      <w:r>
        <w:t xml:space="preserve">   lateral surface area    </w:t>
      </w:r>
      <w:r>
        <w:t xml:space="preserve">   like terms    </w:t>
      </w:r>
      <w:r>
        <w:t xml:space="preserve">   opposites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Rinaldi-Math Puzzle</dc:title>
  <dcterms:created xsi:type="dcterms:W3CDTF">2021-10-11T05:36:24Z</dcterms:created>
  <dcterms:modified xsi:type="dcterms:W3CDTF">2021-10-11T05:36:24Z</dcterms:modified>
</cp:coreProperties>
</file>