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Domestic Violence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abuse    </w:t>
      </w:r>
      <w:r>
        <w:t xml:space="preserve">   anger    </w:t>
      </w:r>
      <w:r>
        <w:t xml:space="preserve">   assault    </w:t>
      </w:r>
      <w:r>
        <w:t xml:space="preserve">   fear    </w:t>
      </w:r>
      <w:r>
        <w:t xml:space="preserve">   help    </w:t>
      </w:r>
      <w:r>
        <w:t xml:space="preserve">   intimidation    </w:t>
      </w:r>
      <w:r>
        <w:t xml:space="preserve">   mental    </w:t>
      </w:r>
      <w:r>
        <w:t xml:space="preserve">   physical    </w:t>
      </w:r>
      <w:r>
        <w:t xml:space="preserve">   silence    </w:t>
      </w:r>
      <w:r>
        <w:t xml:space="preserve">   support    </w:t>
      </w:r>
      <w:r>
        <w:t xml:space="preserve">   threats    </w:t>
      </w:r>
      <w:r>
        <w:t xml:space="preserve">   trauma    </w:t>
      </w:r>
      <w:r>
        <w:t xml:space="preserve">   verbal    </w:t>
      </w:r>
      <w:r>
        <w:t xml:space="preserve">   victim    </w:t>
      </w:r>
      <w:r>
        <w:t xml:space="preserve">   violence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Violence </dc:title>
  <dcterms:created xsi:type="dcterms:W3CDTF">2021-10-11T05:36:56Z</dcterms:created>
  <dcterms:modified xsi:type="dcterms:W3CDTF">2021-10-11T05:36:56Z</dcterms:modified>
</cp:coreProperties>
</file>