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Domestic Violence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giving temporary protection from bad weather or danger.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to call if you are fleeing Domestic Violence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time of intense difficulty, trouble, or danger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argues or supports a cause or policy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give assistance to someone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bounce back after something bad happens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Advice and support that is given to someone to help them deal with problems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moving people from one place to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nutritious substance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presides over court proceedings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Crossword Puzzle</dc:title>
  <dcterms:created xsi:type="dcterms:W3CDTF">2021-10-11T05:37:06Z</dcterms:created>
  <dcterms:modified xsi:type="dcterms:W3CDTF">2021-10-11T05:37:06Z</dcterms:modified>
</cp:coreProperties>
</file>