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Dominican Republic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Mahogany    </w:t>
      </w:r>
      <w:r>
        <w:t xml:space="preserve">   Danilo Medina    </w:t>
      </w:r>
      <w:r>
        <w:t xml:space="preserve">   Palm Chat    </w:t>
      </w:r>
      <w:r>
        <w:t xml:space="preserve">   Christopher Columbus    </w:t>
      </w:r>
      <w:r>
        <w:t xml:space="preserve">   Scarlet Macaw    </w:t>
      </w:r>
      <w:r>
        <w:t xml:space="preserve">   Coral Reef    </w:t>
      </w:r>
      <w:r>
        <w:t xml:space="preserve">   Baseball    </w:t>
      </w:r>
      <w:r>
        <w:t xml:space="preserve">   Golfing    </w:t>
      </w:r>
      <w:r>
        <w:t xml:space="preserve">   Bayahibe Rose    </w:t>
      </w:r>
      <w:r>
        <w:t xml:space="preserve">   Tropical    </w:t>
      </w:r>
      <w:r>
        <w:t xml:space="preserve">   Palm Tree    </w:t>
      </w:r>
      <w:r>
        <w:t xml:space="preserve">   Beaches    </w:t>
      </w:r>
      <w:r>
        <w:t xml:space="preserve">   Resort    </w:t>
      </w:r>
      <w:r>
        <w:t xml:space="preserve">   Indian Manatee    </w:t>
      </w:r>
      <w:r>
        <w:t xml:space="preserve">   Santo Domingo    </w:t>
      </w:r>
      <w:r>
        <w:t xml:space="preserve">   Dominican Republic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</dc:title>
  <dcterms:created xsi:type="dcterms:W3CDTF">2021-10-11T05:36:54Z</dcterms:created>
  <dcterms:modified xsi:type="dcterms:W3CDTF">2021-10-11T05:36:54Z</dcterms:modified>
</cp:coreProperties>
</file>