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Dominican Republic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european    </w:t>
      </w:r>
      <w:r>
        <w:t xml:space="preserve">   libertad    </w:t>
      </w:r>
      <w:r>
        <w:t xml:space="preserve">   patria    </w:t>
      </w:r>
      <w:r>
        <w:t xml:space="preserve">   dios    </w:t>
      </w:r>
      <w:r>
        <w:t xml:space="preserve">   dominicana    </w:t>
      </w:r>
      <w:r>
        <w:t xml:space="preserve">   republica    </w:t>
      </w:r>
      <w:r>
        <w:t xml:space="preserve">   tainos    </w:t>
      </w:r>
      <w:r>
        <w:t xml:space="preserve">   tenmillion    </w:t>
      </w:r>
      <w:r>
        <w:t xml:space="preserve">   island    </w:t>
      </w:r>
      <w:r>
        <w:t xml:space="preserve">   haiti    </w:t>
      </w:r>
      <w:r>
        <w:t xml:space="preserve">   beisbol    </w:t>
      </w:r>
      <w:r>
        <w:t xml:space="preserve">   merengue    </w:t>
      </w:r>
      <w:r>
        <w:t xml:space="preserve">   haitian    </w:t>
      </w:r>
      <w:r>
        <w:t xml:space="preserve">   samana    </w:t>
      </w:r>
      <w:r>
        <w:t xml:space="preserve">   bachillerato    </w:t>
      </w:r>
      <w:r>
        <w:t xml:space="preserve">   creole    </w:t>
      </w:r>
      <w:r>
        <w:t xml:space="preserve">   spanish    </w:t>
      </w:r>
      <w:r>
        <w:t xml:space="preserve">   gran    </w:t>
      </w:r>
      <w:r>
        <w:t xml:space="preserve">   colombia    </w:t>
      </w:r>
      <w:r>
        <w:t xml:space="preserve">   nuñez    </w:t>
      </w:r>
      <w:r>
        <w:t xml:space="preserve">   santodomingo    </w:t>
      </w:r>
      <w:r>
        <w:t xml:space="preserve">   columbus    </w:t>
      </w:r>
      <w:r>
        <w:t xml:space="preserve">   caribbean    </w:t>
      </w:r>
      <w:r>
        <w:t xml:space="preserve">   hispaniola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</dc:title>
  <dcterms:created xsi:type="dcterms:W3CDTF">2021-10-11T05:36:48Z</dcterms:created>
  <dcterms:modified xsi:type="dcterms:W3CDTF">2021-10-11T05:36:48Z</dcterms:modified>
</cp:coreProperties>
</file>