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Dominican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Azul    </w:t>
      </w:r>
      <w:r>
        <w:t xml:space="preserve">   Rojo    </w:t>
      </w:r>
      <w:r>
        <w:t xml:space="preserve">   Spanish    </w:t>
      </w:r>
      <w:r>
        <w:t xml:space="preserve">   Caribbean Sea    </w:t>
      </w:r>
      <w:r>
        <w:t xml:space="preserve">   Christopher Columbus    </w:t>
      </w:r>
      <w:r>
        <w:t xml:space="preserve">   Dominican Republic    </w:t>
      </w:r>
      <w:r>
        <w:t xml:space="preserve">   Beaches    </w:t>
      </w:r>
      <w:r>
        <w:t xml:space="preserve">   Julissa Bermudez    </w:t>
      </w:r>
      <w:r>
        <w:t xml:space="preserve">   Tostones    </w:t>
      </w:r>
      <w:r>
        <w:t xml:space="preserve">   Mangu    </w:t>
      </w:r>
      <w:r>
        <w:t xml:space="preserve">   Sancocho    </w:t>
      </w:r>
      <w:r>
        <w:t xml:space="preserve">   Alex Rodriguez    </w:t>
      </w:r>
      <w:r>
        <w:t xml:space="preserve">   Bayahibe    </w:t>
      </w:r>
      <w:r>
        <w:t xml:space="preserve">   La Bandera    </w:t>
      </w:r>
      <w:r>
        <w:t xml:space="preserve">   Bachata    </w:t>
      </w:r>
      <w:r>
        <w:t xml:space="preserve">   Merengue    </w:t>
      </w:r>
      <w:r>
        <w:t xml:space="preserve">   Baseball    </w:t>
      </w:r>
      <w:r>
        <w:t xml:space="preserve">   Roman Catholic    </w:t>
      </w:r>
      <w:r>
        <w:t xml:space="preserve">   Santo Domingo    </w:t>
      </w:r>
      <w:r>
        <w:t xml:space="preserve">   Danilo Medina    </w:t>
      </w:r>
      <w:r>
        <w:t xml:space="preserve">   Dominican Peso    </w:t>
      </w:r>
      <w:r>
        <w:t xml:space="preserve">   Liberty    </w:t>
      </w:r>
      <w:r>
        <w:t xml:space="preserve">   Fatherland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</dc:title>
  <dcterms:created xsi:type="dcterms:W3CDTF">2021-10-11T05:38:00Z</dcterms:created>
  <dcterms:modified xsi:type="dcterms:W3CDTF">2021-10-11T05:38:00Z</dcterms:modified>
</cp:coreProperties>
</file>