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Domino's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living the American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Domino's has the best                         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Domino's revamped their pizza recipe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Franchisees work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Domino's known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1st Domino's was located in      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is Domino's World Headquarters?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of our franchise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cook pizzas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Hand tossed pizzas are cooked on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T-Mac Pizza was established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Tool used to sauce pizzas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Domino's</dc:title>
  <dcterms:created xsi:type="dcterms:W3CDTF">2021-10-11T05:37:55Z</dcterms:created>
  <dcterms:modified xsi:type="dcterms:W3CDTF">2021-10-11T05:37:55Z</dcterms:modified>
</cp:coreProperties>
</file>