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Dondra's Baby Shower</w:t>
      </w:r>
    </w:p>
    <w:p>
      <w:pPr>
        <w:pStyle w:val="Questions"/>
      </w:pPr>
      <w:r>
        <w:t xml:space="preserve">1. ETOLBT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RDHOMHOOTE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DGNEIFE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LUMAFOR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TALETEY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BAYB WLARKE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BSIETOO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SENIOSE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KLIM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ABYB HABT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TERHETE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IPRDEA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AYBB BGUYG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CLDARE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RRUBBE YUDKC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ELRTLOSR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ISNTBSEA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MYOMM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EURNYSR ERYHM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DEDTY EARB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IPAECRIF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ROSEWH GSEMA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ALNEYPP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LDOL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IETYMARNT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Dondra's Baby Shower</dc:title>
  <dcterms:created xsi:type="dcterms:W3CDTF">2021-10-11T05:38:51Z</dcterms:created>
  <dcterms:modified xsi:type="dcterms:W3CDTF">2021-10-11T05:38:51Z</dcterms:modified>
</cp:coreProperties>
</file>