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Don't Call me Ishmael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someone feel shy or awkward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stated or mentioned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balanced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safe from danger or attack, especially from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event or fact, especially one that is remarkable or unusual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extremely and wildly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exact or clearly stated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something seem bigger, better, worse, etc. than it really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take hold of something or someone suddenly or eagerly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liked most or preferred above all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stop someone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done on purpose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stupid person (colloquial)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occupied or concerned with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sac in which the foetus develops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painful or causing great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member of a council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act in a particular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start growing and developing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very stupid person (colloquial)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wait where you cannot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change from one appearance, kind, or quality,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important; the head, leader, or most important individual in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hard to put up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Call me Ishmael Vocabulary 1</dc:title>
  <dcterms:created xsi:type="dcterms:W3CDTF">2021-10-11T05:37:31Z</dcterms:created>
  <dcterms:modified xsi:type="dcterms:W3CDTF">2021-10-11T05:37:31Z</dcterms:modified>
</cp:coreProperties>
</file>