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Don't Call me Ishmael Vocabulary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make someone feel shy or awkward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stated or mentioned 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balanced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safe from danger or attack, especially from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event or fact, especially one that is remarkable or unusual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extremely and wildly emotional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exact or clearly stated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make something seem bigger, better, worse, etc. than it really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take hold of something or someone suddenly or eagerly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liked most or preferred above all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to stop someone talking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done on purpose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stupid person (colloquial)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occupied or concerned with science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sac in which the foetus develops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very painful or causing great suffering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member of a council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act in a particular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start growing and developing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very stupid person (colloquial)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wait where you cannot be seen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change from one appearance, kind, or quality,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most important; the head, leader, or most important individual in a group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something hard to put up 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Don't Call me Ishmael Vocabulary 1</dc:title>
  <dcterms:created xsi:type="dcterms:W3CDTF">2021-10-11T05:37:32Z</dcterms:created>
  <dcterms:modified xsi:type="dcterms:W3CDTF">2021-10-11T05:37:32Z</dcterms:modified>
</cp:coreProperties>
</file>