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Don't Tread On 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Stamp Act    </w:t>
      </w:r>
      <w:r>
        <w:t xml:space="preserve">   Common Sense    </w:t>
      </w:r>
      <w:r>
        <w:t xml:space="preserve">   quakers    </w:t>
      </w:r>
      <w:r>
        <w:t xml:space="preserve">   federalist    </w:t>
      </w:r>
      <w:r>
        <w:t xml:space="preserve">   antifederalist    </w:t>
      </w:r>
      <w:r>
        <w:t xml:space="preserve">   13 colonies    </w:t>
      </w:r>
      <w:r>
        <w:t xml:space="preserve">   1st Great Awakening    </w:t>
      </w:r>
      <w:r>
        <w:t xml:space="preserve">   Continental Congress    </w:t>
      </w:r>
      <w:r>
        <w:t xml:space="preserve">   Boston Massacre    </w:t>
      </w:r>
      <w:r>
        <w:t xml:space="preserve">   Pilgrims    </w:t>
      </w:r>
      <w:r>
        <w:t xml:space="preserve">   Indentured Servants    </w:t>
      </w:r>
      <w:r>
        <w:t xml:space="preserve">   Boston Tea Party    </w:t>
      </w:r>
      <w:r>
        <w:t xml:space="preserve">   Triangular Trade    </w:t>
      </w:r>
      <w:r>
        <w:t xml:space="preserve">   House of Burgesses    </w:t>
      </w:r>
      <w:r>
        <w:t xml:space="preserve">   Mayflower Compact    </w:t>
      </w:r>
      <w:r>
        <w:t xml:space="preserve">   Articles of Confederation    </w:t>
      </w:r>
      <w:r>
        <w:t xml:space="preserve">   Constitutional Convention    </w:t>
      </w:r>
      <w:r>
        <w:t xml:space="preserve">   Intolerable Acts    </w:t>
      </w:r>
      <w:r>
        <w:t xml:space="preserve">   Declaration Independence    </w:t>
      </w:r>
      <w:r>
        <w:t xml:space="preserve">   Puritans    </w:t>
      </w:r>
      <w:r>
        <w:t xml:space="preserve">   Joint-Stock Companies    </w:t>
      </w:r>
      <w:r>
        <w:t xml:space="preserve">   Mission System    </w:t>
      </w:r>
      <w:r>
        <w:t xml:space="preserve">   Colombian Exchange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Don't Tread On Me</dc:title>
  <dcterms:created xsi:type="dcterms:W3CDTF">2021-10-11T05:37:24Z</dcterms:created>
  <dcterms:modified xsi:type="dcterms:W3CDTF">2021-10-11T05:37:24Z</dcterms:modified>
</cp:coreProperties>
</file>