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Dora The Explorer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adonai    </w:t>
      </w:r>
      <w:r>
        <w:t xml:space="preserve">   ahimsa    </w:t>
      </w:r>
      <w:r>
        <w:t xml:space="preserve">   allah    </w:t>
      </w:r>
      <w:r>
        <w:t xml:space="preserve">   brahama    </w:t>
      </w:r>
      <w:r>
        <w:t xml:space="preserve">   caliph    </w:t>
      </w:r>
      <w:r>
        <w:t xml:space="preserve">   caste    </w:t>
      </w:r>
      <w:r>
        <w:t xml:space="preserve">   civil service exam    </w:t>
      </w:r>
      <w:r>
        <w:t xml:space="preserve">   covenant    </w:t>
      </w:r>
      <w:r>
        <w:t xml:space="preserve">   dharma    </w:t>
      </w:r>
      <w:r>
        <w:t xml:space="preserve">   diaspora    </w:t>
      </w:r>
      <w:r>
        <w:t xml:space="preserve">   dynasic cycle    </w:t>
      </w:r>
      <w:r>
        <w:t xml:space="preserve">   eightfold path    </w:t>
      </w:r>
      <w:r>
        <w:t xml:space="preserve">   filial piety    </w:t>
      </w:r>
      <w:r>
        <w:t xml:space="preserve">   five pillars    </w:t>
      </w:r>
      <w:r>
        <w:t xml:space="preserve">   four noble truths    </w:t>
      </w:r>
      <w:r>
        <w:t xml:space="preserve">   golden rule    </w:t>
      </w:r>
      <w:r>
        <w:t xml:space="preserve">   hajj    </w:t>
      </w:r>
      <w:r>
        <w:t xml:space="preserve">   hijra    </w:t>
      </w:r>
      <w:r>
        <w:t xml:space="preserve">   jihad    </w:t>
      </w:r>
      <w:r>
        <w:t xml:space="preserve">   karma    </w:t>
      </w:r>
      <w:r>
        <w:t xml:space="preserve">   mandate of heaven    </w:t>
      </w:r>
      <w:r>
        <w:t xml:space="preserve">   martyr    </w:t>
      </w:r>
      <w:r>
        <w:t xml:space="preserve">   messiah    </w:t>
      </w:r>
      <w:r>
        <w:t xml:space="preserve">   moksha    </w:t>
      </w:r>
      <w:r>
        <w:t xml:space="preserve">   mosque    </w:t>
      </w:r>
      <w:r>
        <w:t xml:space="preserve">   muezzin    </w:t>
      </w:r>
      <w:r>
        <w:t xml:space="preserve">   nirvana    </w:t>
      </w:r>
      <w:r>
        <w:t xml:space="preserve">   prophet    </w:t>
      </w:r>
      <w:r>
        <w:t xml:space="preserve">   reincarnation    </w:t>
      </w:r>
      <w:r>
        <w:t xml:space="preserve">   sect    </w:t>
      </w:r>
      <w:r>
        <w:t xml:space="preserve">   shiites    </w:t>
      </w:r>
      <w:r>
        <w:t xml:space="preserve">   shira    </w:t>
      </w:r>
      <w:r>
        <w:t xml:space="preserve">   shiva    </w:t>
      </w:r>
      <w:r>
        <w:t xml:space="preserve">   sunni    </w:t>
      </w:r>
      <w:r>
        <w:t xml:space="preserve">   ten commandents    </w:t>
      </w:r>
      <w:r>
        <w:t xml:space="preserve">   vishnu    </w:t>
      </w:r>
      <w:r>
        <w:t xml:space="preserve">   zealots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 The Explorer</dc:title>
  <dcterms:created xsi:type="dcterms:W3CDTF">2021-10-11T05:37:57Z</dcterms:created>
  <dcterms:modified xsi:type="dcterms:W3CDTF">2021-10-11T05:37:57Z</dcterms:modified>
</cp:coreProperties>
</file>