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Dorcas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Medium"/>
      </w:pPr>
      <w:r>
        <w:t xml:space="preserve">   PRAYED    </w:t>
      </w:r>
      <w:r>
        <w:t xml:space="preserve">   ALIVE    </w:t>
      </w:r>
      <w:r>
        <w:t xml:space="preserve">   CHRIST    </w:t>
      </w:r>
      <w:r>
        <w:t xml:space="preserve">   CLOTHES    </w:t>
      </w:r>
      <w:r>
        <w:t xml:space="preserve">   COATS    </w:t>
      </w:r>
      <w:r>
        <w:t xml:space="preserve">   CRYING    </w:t>
      </w:r>
      <w:r>
        <w:t xml:space="preserve">   DESCIPES    </w:t>
      </w:r>
      <w:r>
        <w:t xml:space="preserve">   DIED    </w:t>
      </w:r>
      <w:r>
        <w:t xml:space="preserve">   DORCAS    </w:t>
      </w:r>
      <w:r>
        <w:t xml:space="preserve">   FOOD    </w:t>
      </w:r>
      <w:r>
        <w:t xml:space="preserve">   GOD    </w:t>
      </w:r>
      <w:r>
        <w:t xml:space="preserve">   HELP    </w:t>
      </w:r>
      <w:r>
        <w:t xml:space="preserve">   JOPPA    </w:t>
      </w:r>
      <w:r>
        <w:t xml:space="preserve">   PETER    </w:t>
      </w:r>
      <w:r>
        <w:t xml:space="preserve">   SICK    </w:t>
      </w:r>
      <w:r>
        <w:t xml:space="preserve">   UPPER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Dorcas</dc:title>
  <dcterms:created xsi:type="dcterms:W3CDTF">2021-10-11T05:38:16Z</dcterms:created>
  <dcterms:modified xsi:type="dcterms:W3CDTF">2021-10-11T05:38:16Z</dcterms:modified>
</cp:coreProperties>
</file>