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Dork Diaries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 to Zoey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Niki help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wrote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Bully in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Niki's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Opposite to Chole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Brandons is what for his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Niki's dad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 in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on Niki's dad's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Niki's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thing Niki wants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 </dc:title>
  <dcterms:created xsi:type="dcterms:W3CDTF">2021-10-11T05:38:08Z</dcterms:created>
  <dcterms:modified xsi:type="dcterms:W3CDTF">2021-10-11T05:38:08Z</dcterms:modified>
</cp:coreProperties>
</file>