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Dork Diaries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Kandy Kingdom    </w:t>
      </w:r>
      <w:r>
        <w:t xml:space="preserve">   Crazy Burger    </w:t>
      </w:r>
      <w:r>
        <w:t xml:space="preserve">   Brandon    </w:t>
      </w:r>
      <w:r>
        <w:t xml:space="preserve">   Brianna    </w:t>
      </w:r>
      <w:r>
        <w:t xml:space="preserve">   Chloe    </w:t>
      </w:r>
      <w:r>
        <w:t xml:space="preserve">   Crush    </w:t>
      </w:r>
      <w:r>
        <w:t xml:space="preserve">   Date    </w:t>
      </w:r>
      <w:r>
        <w:t xml:space="preserve">   Diary    </w:t>
      </w:r>
      <w:r>
        <w:t xml:space="preserve">   Dork    </w:t>
      </w:r>
      <w:r>
        <w:t xml:space="preserve">   MacKenzie    </w:t>
      </w:r>
      <w:r>
        <w:t xml:space="preserve">   Maxwell    </w:t>
      </w:r>
      <w:r>
        <w:t xml:space="preserve">   Middle School    </w:t>
      </w:r>
      <w:r>
        <w:t xml:space="preserve">   Miss Penelope    </w:t>
      </w:r>
      <w:r>
        <w:t xml:space="preserve">   Mr Buttons    </w:t>
      </w:r>
      <w:r>
        <w:t xml:space="preserve">   Mrs Wallabanger    </w:t>
      </w:r>
      <w:r>
        <w:t xml:space="preserve">   Nikki    </w:t>
      </w:r>
      <w:r>
        <w:t xml:space="preserve">   Not So Happy Heartbreak    </w:t>
      </w:r>
      <w:r>
        <w:t xml:space="preserve">   Princess    </w:t>
      </w:r>
      <w:r>
        <w:t xml:space="preserve">   Sweetheat Dance    </w:t>
      </w:r>
      <w:r>
        <w:t xml:space="preserve">   Westchester    </w:t>
      </w:r>
      <w:r>
        <w:t xml:space="preserve">   Zoey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</dc:title>
  <dcterms:created xsi:type="dcterms:W3CDTF">2021-10-11T05:37:42Z</dcterms:created>
  <dcterms:modified xsi:type="dcterms:W3CDTF">2021-10-11T05:37:42Z</dcterms:modified>
</cp:coreProperties>
</file>