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Dork Diaries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Nikki thought was Mackenzie when he tapped her on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Mackenzie's( used to be)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Nikki's worst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object Mackenzie used to hit Nikki in the forhead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Mackenzie's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adviser for the school newspaper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Nikki feels bad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Brianna's class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Nikki's friend who gets braces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Nikki and I's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Nikki's little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 Crossword Puzzle</dc:title>
  <dcterms:created xsi:type="dcterms:W3CDTF">2021-10-11T05:37:58Z</dcterms:created>
  <dcterms:modified xsi:type="dcterms:W3CDTF">2021-10-11T05:37:58Z</dcterms:modified>
</cp:coreProperties>
</file>