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Dork Diaries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place where Nikki and Brandon went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need to get into the Sweetheart dance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Mackenzie always wears and carries with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Brianna's friend and Mrs.Wallabanger's grandson.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event everyone in Nikki's school has been looking for; it takes place on February the 14th (valentines day!)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Chloe's crush and date to the sweetheart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mean "CCP" (cute,cool,and popular)girl who only cares about fashion, lip gloss, selfies, and making people miserable.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of Nikki's best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character that Brianna is obsessed with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Playground at the mall where Brianna and her friend Oliver love to go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Zoey's crush and date to the sweetheart dance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Nikki considers herself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Nikki's neighbors that can not hear very well; Oliver's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Oliver's sock puppet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Brianna's sock puppet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activity the group "dorkalicious" performed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Nikki's annoying little sister who embarrasses Nikki all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Nikki and her bestfriends wore to the sweetheart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One of Nikki's best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Nikki's crush,and date to the sweetheart dance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character of Dork Diaries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</dc:title>
  <dcterms:created xsi:type="dcterms:W3CDTF">2021-10-11T05:38:23Z</dcterms:created>
  <dcterms:modified xsi:type="dcterms:W3CDTF">2021-10-11T05:38:23Z</dcterms:modified>
</cp:coreProperties>
</file>