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Lip Gloss    </w:t>
      </w:r>
      <w:r>
        <w:t xml:space="preserve">   Mackenzie    </w:t>
      </w:r>
      <w:r>
        <w:t xml:space="preserve">   CCP    </w:t>
      </w:r>
      <w:r>
        <w:t xml:space="preserve">   Chloe    </w:t>
      </w:r>
      <w:r>
        <w:t xml:space="preserve">   Diary    </w:t>
      </w:r>
      <w:r>
        <w:t xml:space="preserve">   Dork    </w:t>
      </w:r>
      <w:r>
        <w:t xml:space="preserve">   Fashion    </w:t>
      </w:r>
      <w:r>
        <w:t xml:space="preserve">   iPhone    </w:t>
      </w:r>
      <w:r>
        <w:t xml:space="preserve">   Library    </w:t>
      </w:r>
      <w:r>
        <w:t xml:space="preserve">   Nikki    </w:t>
      </w:r>
      <w:r>
        <w:t xml:space="preserve">   Tattoos    </w:t>
      </w:r>
      <w:r>
        <w:t xml:space="preserve">   Westchester    </w:t>
      </w:r>
      <w:r>
        <w:t xml:space="preserve">   Zoey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</dc:title>
  <dcterms:created xsi:type="dcterms:W3CDTF">2021-10-11T05:37:48Z</dcterms:created>
  <dcterms:modified xsi:type="dcterms:W3CDTF">2021-10-11T05:37:48Z</dcterms:modified>
</cp:coreProperties>
</file>