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Dork Diaries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Nikki win at the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Nikki and her friends wear to the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Mackenzie stole Brandon's________?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Nikki think the cafeteria looked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Brianna's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main character?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Nikki's date to the Sweetheart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Mackenzie's little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Niki consider herself?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helped Nikki find Brandon's phone?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did Nikki want to go with Brandon?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Which one of Nikki's friends gets braces?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does Mackenzie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did Nikki call her group of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Brianna's favorite character to play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Brandon at the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Nikki's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Brianna put what in the double-chocolate fudge?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need top get into the Sweetheart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Dorkalicious perform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Mackenzie's ex-best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day was the Sweetheart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Brandon talk to Nikki at the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object Mackenzie through at Nikki in gym?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Zoey's date to the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Nikki call Brandon?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are Nikki's best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 Brianna and Oliver love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Brianna cut Nikki's_____?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is Nikki's little sister?</w:t>
            </w:r>
          </w:p>
        </w:tc>
      </w:tr>
    </w:tbl>
    <w:p>
      <w:pPr>
        <w:pStyle w:val="WordBankLarge"/>
      </w:pPr>
      <w:r>
        <w:t xml:space="preserve">   Brandon    </w:t>
      </w:r>
      <w:r>
        <w:t xml:space="preserve">   February 14th    </w:t>
      </w:r>
      <w:r>
        <w:t xml:space="preserve">   Nikki    </w:t>
      </w:r>
      <w:r>
        <w:t xml:space="preserve">   Chloe and Zoey    </w:t>
      </w:r>
      <w:r>
        <w:t xml:space="preserve">   Dress    </w:t>
      </w:r>
      <w:r>
        <w:t xml:space="preserve">   Mackenzie     </w:t>
      </w:r>
      <w:r>
        <w:t xml:space="preserve">   Brianna    </w:t>
      </w:r>
      <w:r>
        <w:t xml:space="preserve">   Princess Sugarplum    </w:t>
      </w:r>
      <w:r>
        <w:t xml:space="preserve">   Theo    </w:t>
      </w:r>
      <w:r>
        <w:t xml:space="preserve">   Dorkalicious     </w:t>
      </w:r>
      <w:r>
        <w:t xml:space="preserve">   Talent show     </w:t>
      </w:r>
      <w:r>
        <w:t xml:space="preserve">   Oliver    </w:t>
      </w:r>
      <w:r>
        <w:t xml:space="preserve">   Kandy Kingdom    </w:t>
      </w:r>
      <w:r>
        <w:t xml:space="preserve">   Dork    </w:t>
      </w:r>
      <w:r>
        <w:t xml:space="preserve">   Ticket    </w:t>
      </w:r>
      <w:r>
        <w:t xml:space="preserve">   Aeanda    </w:t>
      </w:r>
      <w:r>
        <w:t xml:space="preserve">   Jessica    </w:t>
      </w:r>
      <w:r>
        <w:t xml:space="preserve">   Dodgeball     </w:t>
      </w:r>
      <w:r>
        <w:t xml:space="preserve">   Chole    </w:t>
      </w:r>
      <w:r>
        <w:t xml:space="preserve">   Photographer     </w:t>
      </w:r>
      <w:r>
        <w:t xml:space="preserve">   Crazy Burger    </w:t>
      </w:r>
      <w:r>
        <w:t xml:space="preserve">   Hair    </w:t>
      </w:r>
      <w:r>
        <w:t xml:space="preserve">   Queen of Hearts fantasyland    </w:t>
      </w:r>
      <w:r>
        <w:t xml:space="preserve">   Girls' bathroom    </w:t>
      </w:r>
      <w:r>
        <w:t xml:space="preserve">   Sweetheart Princess    </w:t>
      </w:r>
      <w:r>
        <w:t xml:space="preserve">   phone    </w:t>
      </w:r>
      <w:r>
        <w:t xml:space="preserve">   Jordyn    </w:t>
      </w:r>
      <w:r>
        <w:t xml:space="preserve">   Handsome Prince    </w:t>
      </w:r>
      <w:r>
        <w:t xml:space="preserve">   Brandon    </w:t>
      </w:r>
      <w:r>
        <w:t xml:space="preserve">   Handprints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 </dc:title>
  <dcterms:created xsi:type="dcterms:W3CDTF">2021-10-11T05:38:55Z</dcterms:created>
  <dcterms:modified xsi:type="dcterms:W3CDTF">2021-10-11T05:38:55Z</dcterms:modified>
</cp:coreProperties>
</file>