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Dork Diaries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Fight    </w:t>
      </w:r>
      <w:r>
        <w:t xml:space="preserve">   Dodgeball    </w:t>
      </w:r>
      <w:r>
        <w:t xml:space="preserve">   Gym Class    </w:t>
      </w:r>
      <w:r>
        <w:t xml:space="preserve">   Godmother    </w:t>
      </w:r>
      <w:r>
        <w:t xml:space="preserve">   Wishes    </w:t>
      </w:r>
      <w:r>
        <w:t xml:space="preserve">   Fairytale    </w:t>
      </w:r>
      <w:r>
        <w:t xml:space="preserve">   Sweater    </w:t>
      </w:r>
      <w:r>
        <w:t xml:space="preserve">   Pickle Sandwich    </w:t>
      </w:r>
      <w:r>
        <w:t xml:space="preserve">   Zoey    </w:t>
      </w:r>
      <w:r>
        <w:t xml:space="preserve">   Chloe    </w:t>
      </w:r>
      <w:r>
        <w:t xml:space="preserve">   Brianna    </w:t>
      </w:r>
      <w:r>
        <w:t xml:space="preserve">   Mackenzie    </w:t>
      </w:r>
      <w:r>
        <w:t xml:space="preserve">   Brandon    </w:t>
      </w:r>
      <w:r>
        <w:t xml:space="preserve">   Bff    </w:t>
      </w:r>
      <w:r>
        <w:t xml:space="preserve">   Nikki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Dork Diaries</dc:title>
  <dcterms:created xsi:type="dcterms:W3CDTF">2021-10-11T05:37:59Z</dcterms:created>
  <dcterms:modified xsi:type="dcterms:W3CDTF">2021-10-11T05:37:59Z</dcterms:modified>
</cp:coreProperties>
</file>