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Dork Diary Book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B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like dogs but i like them better tiny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 would be the best 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the dog wont stop____.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don't want my_____to see them.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Can it just be over.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can eat this all 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My name is...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She had ____ puppies.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cant bare the cuteness.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type of dog.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 hate this class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Nikki's other best friend.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They are so cute.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They are so cute.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She is so annoying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she finally switched school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I love to read at the_____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Everyone laugh at for my_____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wicked witch of the school.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Nikki's best friend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love going here with Brandon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Dork Diary Book 10</dc:title>
  <dcterms:created xsi:type="dcterms:W3CDTF">2021-10-11T05:38:11Z</dcterms:created>
  <dcterms:modified xsi:type="dcterms:W3CDTF">2021-10-11T05:38:11Z</dcterms:modified>
</cp:coreProperties>
</file>