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Dork Diary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Nikki's bestie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on top of Nikki's Dad's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ruins Nikki's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Biggest dork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show called Nikki?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Nikki's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CCP stand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the book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Nikki's secret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didn't let Nikki and her friends backstage?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Nikki's Dad's profession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stole the backstage passes?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kissed Nikki?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wasted water on Chloe?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Nikki's other bestie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Diary</dc:title>
  <dcterms:created xsi:type="dcterms:W3CDTF">2021-10-11T05:38:22Z</dcterms:created>
  <dcterms:modified xsi:type="dcterms:W3CDTF">2021-10-11T05:38:22Z</dcterms:modified>
</cp:coreProperties>
</file>