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Dork diaries Tales from a Not-So-Fabulous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KYLIEALANAHOST    </w:t>
      </w:r>
      <w:r>
        <w:t xml:space="preserve">   PARTY    </w:t>
      </w:r>
      <w:r>
        <w:t xml:space="preserve">   POPULAR    </w:t>
      </w:r>
      <w:r>
        <w:t xml:space="preserve">   FLIRTING    </w:t>
      </w:r>
      <w:r>
        <w:t xml:space="preserve">   FASHION    </w:t>
      </w:r>
      <w:r>
        <w:t xml:space="preserve">   FUN    </w:t>
      </w:r>
      <w:r>
        <w:t xml:space="preserve">   FRIENDS    </w:t>
      </w:r>
      <w:r>
        <w:t xml:space="preserve">   CUTE    </w:t>
      </w:r>
      <w:r>
        <w:t xml:space="preserve">   PHONE    </w:t>
      </w:r>
      <w:r>
        <w:t xml:space="preserve">   PEN    </w:t>
      </w:r>
      <w:r>
        <w:t xml:space="preserve">   TATTOOS    </w:t>
      </w:r>
      <w:r>
        <w:t xml:space="preserve">   PATHETIC    </w:t>
      </w:r>
      <w:r>
        <w:t xml:space="preserve">   EMBARRASSING    </w:t>
      </w:r>
      <w:r>
        <w:t xml:space="preserve">   COOL    </w:t>
      </w:r>
      <w:r>
        <w:t xml:space="preserve">   DIARIES    </w:t>
      </w:r>
      <w:r>
        <w:t xml:space="preserve">   JESSICA    </w:t>
      </w:r>
      <w:r>
        <w:t xml:space="preserve">   MACKENZIE    </w:t>
      </w:r>
      <w:r>
        <w:t xml:space="preserve">   BRANDON    </w:t>
      </w:r>
      <w:r>
        <w:t xml:space="preserve">   ZOEY    </w:t>
      </w:r>
      <w:r>
        <w:t xml:space="preserve">   CHLOE    </w:t>
      </w:r>
      <w:r>
        <w:t xml:space="preserve">   NIKKI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 Tales from a Not-So-Fabulous Life</dc:title>
  <dcterms:created xsi:type="dcterms:W3CDTF">2021-10-11T05:38:38Z</dcterms:created>
  <dcterms:modified xsi:type="dcterms:W3CDTF">2021-10-11T05:38:38Z</dcterms:modified>
</cp:coreProperties>
</file>