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Dorothea Dix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Dorothea Dix was the founder of Mental Health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did Dorothea Dix travel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took a job at _____  _____ Prison. (no spaces)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than 50% of prisoners who received medication before intake were given medication while in prison.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the 20th &amp; 21st century instead of asylums, there are ______ hospitals.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12 years old she moved to ______ with her grandmother.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was the ___________ of nurses for the Union Army in the Civil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Philippe Pinel, a French physician, argued for more _______ treatment of the mentally 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definition of Asylum is: an institution for the maintenance and _______ of the mentally ill, orphans, or other persons requiring specialized assistance.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Dorothea Dix was born in which state?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Dorothea Dix</dc:title>
  <dcterms:created xsi:type="dcterms:W3CDTF">2021-10-11T05:38:54Z</dcterms:created>
  <dcterms:modified xsi:type="dcterms:W3CDTF">2021-10-11T05:38:54Z</dcterms:modified>
</cp:coreProperties>
</file>