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Dorthea dix word search 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lobbyist    </w:t>
      </w:r>
      <w:r>
        <w:t xml:space="preserve">   inmates    </w:t>
      </w:r>
      <w:r>
        <w:t xml:space="preserve">   mental hospital    </w:t>
      </w:r>
      <w:r>
        <w:t xml:space="preserve">   writter    </w:t>
      </w:r>
      <w:r>
        <w:t xml:space="preserve">   nurse    </w:t>
      </w:r>
      <w:r>
        <w:t xml:space="preserve">   teacher    </w:t>
      </w:r>
      <w:r>
        <w:t xml:space="preserve">   civil war    </w:t>
      </w:r>
      <w:r>
        <w:t xml:space="preserve">   dix    </w:t>
      </w:r>
      <w:r>
        <w:t xml:space="preserve">   dorthea    </w:t>
      </w:r>
      <w:r>
        <w:t xml:space="preserve">   asylum    </w:t>
      </w:r>
      <w:r>
        <w:t xml:space="preserve">   mentally ill    </w:t>
      </w:r>
      <w:r>
        <w:t xml:space="preserve">   activist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Dorthea dix word search !!</dc:title>
  <dcterms:created xsi:type="dcterms:W3CDTF">2021-10-11T05:37:53Z</dcterms:created>
  <dcterms:modified xsi:type="dcterms:W3CDTF">2021-10-11T05:37:53Z</dcterms:modified>
</cp:coreProperties>
</file>