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Dottor Enga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 concerti mai sei riuscito ad andare e l’ultima volta in lockdown ci hai fatto restare, una maglietta ti sei fatto regale e in serata mai possono mancare.  Dall’artide fino a padova li hai fatti arrivare e ora da tuti li fai cantare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video dell’anno ci hai regalato poiché un politico hai interpretato (canta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Praga che brutta scelta è stata, la matematica l’hai dimenticata, la tua risposta chiara è stata quella volta liscia non l’hai passata la Brunetto era tutta incazzata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“Freddo e gelo non ci hanno mai fermato, l’ultima  cicca ti sei sempre fumato.  con le bici al muretto appoggiate e le birre dal kebebbaro comprate filosofeggiando sempre hai sparato cazzate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 fisica non te ne sei mai interessato se non quando alla Lucrezia il… hai mostrato, l’esame quella volta non hai passato e con qualcosa in mano sei restato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forse qualche volta a piedi ci ha fatto restare e con la benzina ti sei fatto lavare. senza cavo Au ci ha fatto cantare.  Pulito nel bianco senza un pezzo di parafango mai da nessuno ti sei riuscito a far tamponare, solo paletti sei riuscito a beccare.  Sui colli, al mare o ballare con lui ci sei riuscito a portare ma con un pezzo di cuore lo manderai a rottamare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 lei nel vialetto ti sei andato ad imboscare perchè ma la macchina non ti ha voluto prestare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quella materia un diagramma famoso hai studiato ma tante bestemmie hai cacciato, più di una season ti sei fregato e a gara 7 sei arrivato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 tutti i colori te lo sei fatto mostrare perchè l’arbitro non ti sapeva placare dopo che le caviglie ti sei messo a tranciare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grande amore ti sei portato nel letto, sotto il cuscino la tenevi ben stretto, il suo collo più di tutte hai baciato e la lingua ci hai ficcato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Della tua squadra ti sei sempre proclamato e la Chiara melzi ne ha abusato, quando in centro venivi così chiamato ti sentivi un pò imbarazzato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 tu usi il gran cavaliere, i barbari scelti o lo stregone, questo rimarrà sempre il tuo nome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terrazza a jesolo te lo continuavi a trastullare, silvi ti ha scoperto, mentre ti cercavi di eccitare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tutti noi portiamo nel cuore colei che per prima ti ha dato dello stupratore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mille volte lo hai cambiato in tutti i modi lo hai utilizzato ma quella sera a Trento un brigante sei stato perchè la birra hai stappato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pure coi baffi ed un grande pancione la … ti ha regalato un limone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piano belle canzoni hai cercato di imparare per le ragazze provare ad infinocchiare cercando le corde di pizzicare ma neanche un bagolo ti sei riuscito a procurare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 a lezione attento sei stato quando al Nievo ai studiato, in primo banco da solo sei stato ma con tanti animaletti hai giocato e la DeLorenzi per quello ti ha sgridato”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Dottor Enga</dc:title>
  <dcterms:created xsi:type="dcterms:W3CDTF">2021-10-11T05:39:58Z</dcterms:created>
  <dcterms:modified xsi:type="dcterms:W3CDTF">2021-10-11T05:39:58Z</dcterms:modified>
</cp:coreProperties>
</file>