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Double Consonants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programme    </w:t>
      </w:r>
      <w:r>
        <w:t xml:space="preserve">   correspond    </w:t>
      </w:r>
      <w:r>
        <w:t xml:space="preserve">   especially    </w:t>
      </w:r>
      <w:r>
        <w:t xml:space="preserve">   embarrass    </w:t>
      </w:r>
      <w:r>
        <w:t xml:space="preserve">   recommend    </w:t>
      </w:r>
      <w:r>
        <w:t xml:space="preserve">   excellent    </w:t>
      </w:r>
      <w:r>
        <w:t xml:space="preserve">   exaggerate    </w:t>
      </w:r>
      <w:r>
        <w:t xml:space="preserve">   sufficient    </w:t>
      </w:r>
      <w:r>
        <w:t xml:space="preserve">   community    </w:t>
      </w:r>
      <w:r>
        <w:t xml:space="preserve">   marvellous    </w:t>
      </w:r>
      <w:r>
        <w:t xml:space="preserve">   profession    </w:t>
      </w:r>
      <w:r>
        <w:t xml:space="preserve">   committee    </w:t>
      </w:r>
      <w:r>
        <w:t xml:space="preserve">   accommodation    </w:t>
      </w:r>
      <w:r>
        <w:t xml:space="preserve">   communicate    </w:t>
      </w:r>
      <w:r>
        <w:t xml:space="preserve">   channel    </w:t>
      </w:r>
      <w:r>
        <w:t xml:space="preserve">   traffic    </w:t>
      </w:r>
      <w:r>
        <w:t xml:space="preserve">   collection    </w:t>
      </w:r>
      <w:r>
        <w:t xml:space="preserve">   apparatus    </w:t>
      </w:r>
      <w:r>
        <w:t xml:space="preserve">   annoyed    </w:t>
      </w:r>
      <w:r>
        <w:t xml:space="preserve">   successfully    </w:t>
      </w:r>
      <w:r>
        <w:t xml:space="preserve">   necessary    </w:t>
      </w:r>
      <w:r>
        <w:t xml:space="preserve">   aggressive    </w:t>
      </w:r>
      <w:r>
        <w:t xml:space="preserve">   difficult    </w:t>
      </w:r>
      <w:r>
        <w:t xml:space="preserve">   bitter    </w:t>
      </w:r>
      <w:r>
        <w:t xml:space="preserve">   brilliant    </w:t>
      </w:r>
      <w:r>
        <w:t xml:space="preserve">   happen    </w:t>
      </w:r>
      <w:r>
        <w:t xml:space="preserve">   collect    </w:t>
      </w:r>
      <w:r>
        <w:t xml:space="preserve">   beginning    </w:t>
      </w:r>
      <w:r>
        <w:t xml:space="preserve">   address    </w:t>
      </w:r>
      <w:r>
        <w:t xml:space="preserve">   attic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Consonants</dc:title>
  <dcterms:created xsi:type="dcterms:W3CDTF">2021-10-11T05:39:35Z</dcterms:created>
  <dcterms:modified xsi:type="dcterms:W3CDTF">2021-10-11T05:39:35Z</dcterms:modified>
</cp:coreProperties>
</file>