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Double consonants</w:t>
      </w:r>
    </w:p>
    <w:p>
      <w:pPr>
        <w:pStyle w:val="Questions"/>
      </w:pPr>
      <w:r>
        <w:t xml:space="preserve">1. BTIBRAEVAE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2. CESAOYSRC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3. CMTADCMAOEO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4. OIBCRCLO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5. HNZICCUI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6. ENTIEAFOTAFC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7. LCOIIAFF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8. FTEOSUFCA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9. ASIGEERGVS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10. EATGAVARG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11. ECNLELHPAO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12. TCMMOETIE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13. YMONTMCUI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14. PPAPTRROAIE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15. ITYTUPNOPOR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16. AAWRTRN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17. PSSEOISONS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18. SAASNSIS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19. RTSESSAP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20. LETIESSNA </w:t>
      </w:r>
      <w:r>
        <w:rPr>
          <w:u w:val="single"/>
        </w:rPr>
        <w:t xml:space="preserve">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Double consonants</dc:title>
  <dcterms:created xsi:type="dcterms:W3CDTF">2021-10-11T05:40:07Z</dcterms:created>
  <dcterms:modified xsi:type="dcterms:W3CDTF">2021-10-11T05:40:07Z</dcterms:modified>
</cp:coreProperties>
</file>