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Double consonants</w:t>
      </w:r>
    </w:p>
    <w:p>
      <w:pPr>
        <w:pStyle w:val="Questions"/>
      </w:pPr>
      <w:r>
        <w:t xml:space="preserve">1. BTIBRAEVAE </w:t>
      </w:r>
      <w:r>
        <w:rPr>
          <w:u w:val="single"/>
        </w:rPr>
        <w:t xml:space="preserve">__abbreviate____________________________</w:t>
      </w:r>
    </w:p>
    <w:p>
      <w:pPr>
        <w:pStyle w:val="Questions"/>
      </w:pPr>
      <w:r>
        <w:t xml:space="preserve">2. CESAOYSRC </w:t>
      </w:r>
      <w:r>
        <w:rPr>
          <w:u w:val="single"/>
        </w:rPr>
        <w:t xml:space="preserve">__accessory______________________________</w:t>
      </w:r>
    </w:p>
    <w:p>
      <w:pPr>
        <w:pStyle w:val="Questions"/>
      </w:pPr>
      <w:r>
        <w:t xml:space="preserve">3. CMTADCMAOEO </w:t>
      </w:r>
      <w:r>
        <w:rPr>
          <w:u w:val="single"/>
        </w:rPr>
        <w:t xml:space="preserve">__accommodate__________________________</w:t>
      </w:r>
    </w:p>
    <w:p>
      <w:pPr>
        <w:pStyle w:val="Questions"/>
      </w:pPr>
      <w:r>
        <w:t xml:space="preserve">4. OIBCRCLO </w:t>
      </w:r>
      <w:r>
        <w:rPr>
          <w:u w:val="single"/>
        </w:rPr>
        <w:t xml:space="preserve">__broccoli________________________________</w:t>
      </w:r>
    </w:p>
    <w:p>
      <w:pPr>
        <w:pStyle w:val="Questions"/>
      </w:pPr>
      <w:r>
        <w:t xml:space="preserve">5. HNZICCUI </w:t>
      </w:r>
      <w:r>
        <w:rPr>
          <w:u w:val="single"/>
        </w:rPr>
        <w:t xml:space="preserve">__zucchini________________________________</w:t>
      </w:r>
    </w:p>
    <w:p>
      <w:pPr>
        <w:pStyle w:val="Questions"/>
      </w:pPr>
      <w:r>
        <w:t xml:space="preserve">6. ENTIEAFOTAFC </w:t>
      </w:r>
      <w:r>
        <w:rPr>
          <w:u w:val="single"/>
        </w:rPr>
        <w:t xml:space="preserve">__affectionate________________________</w:t>
      </w:r>
    </w:p>
    <w:p>
      <w:pPr>
        <w:pStyle w:val="Questions"/>
      </w:pPr>
      <w:r>
        <w:t xml:space="preserve">7. LCOIIAFF </w:t>
      </w:r>
      <w:r>
        <w:rPr>
          <w:u w:val="single"/>
        </w:rPr>
        <w:t xml:space="preserve">__official________________________________</w:t>
      </w:r>
    </w:p>
    <w:p>
      <w:pPr>
        <w:pStyle w:val="Questions"/>
      </w:pPr>
      <w:r>
        <w:t xml:space="preserve">8. FTEOSUFCA </w:t>
      </w:r>
      <w:r>
        <w:rPr>
          <w:u w:val="single"/>
        </w:rPr>
        <w:t xml:space="preserve">__suffocate______________________________</w:t>
      </w:r>
    </w:p>
    <w:p>
      <w:pPr>
        <w:pStyle w:val="Questions"/>
      </w:pPr>
      <w:r>
        <w:t xml:space="preserve">9. ASIGEERGVS </w:t>
      </w:r>
      <w:r>
        <w:rPr>
          <w:u w:val="single"/>
        </w:rPr>
        <w:t xml:space="preserve">__aggressive____________________________</w:t>
      </w:r>
    </w:p>
    <w:p>
      <w:pPr>
        <w:pStyle w:val="Questions"/>
      </w:pPr>
      <w:r>
        <w:t xml:space="preserve">10. EATGAVARG </w:t>
      </w:r>
      <w:r>
        <w:rPr>
          <w:u w:val="single"/>
        </w:rPr>
        <w:t xml:space="preserve">__aggravate______________________________</w:t>
      </w:r>
    </w:p>
    <w:p>
      <w:pPr>
        <w:pStyle w:val="Questions"/>
      </w:pPr>
      <w:r>
        <w:t xml:space="preserve">11. ECNLELHPAO </w:t>
      </w:r>
      <w:r>
        <w:rPr>
          <w:u w:val="single"/>
        </w:rPr>
        <w:t xml:space="preserve">__cellophane____________________________</w:t>
      </w:r>
    </w:p>
    <w:p>
      <w:pPr>
        <w:pStyle w:val="Questions"/>
      </w:pPr>
      <w:r>
        <w:t xml:space="preserve">12. TCMMOETIE </w:t>
      </w:r>
      <w:r>
        <w:rPr>
          <w:u w:val="single"/>
        </w:rPr>
        <w:t xml:space="preserve">__committee______________________________</w:t>
      </w:r>
    </w:p>
    <w:p>
      <w:pPr>
        <w:pStyle w:val="Questions"/>
      </w:pPr>
      <w:r>
        <w:t xml:space="preserve">13. YMONTMCUI </w:t>
      </w:r>
      <w:r>
        <w:rPr>
          <w:u w:val="single"/>
        </w:rPr>
        <w:t xml:space="preserve">__community______________________________</w:t>
      </w:r>
    </w:p>
    <w:p>
      <w:pPr>
        <w:pStyle w:val="Questions"/>
      </w:pPr>
      <w:r>
        <w:t xml:space="preserve">14. PPAPTRROAIE </w:t>
      </w:r>
      <w:r>
        <w:rPr>
          <w:u w:val="single"/>
        </w:rPr>
        <w:t xml:space="preserve">__appropriate__________________________</w:t>
      </w:r>
    </w:p>
    <w:p>
      <w:pPr>
        <w:pStyle w:val="Questions"/>
      </w:pPr>
      <w:r>
        <w:t xml:space="preserve">15. ITYTUPNOPOR </w:t>
      </w:r>
      <w:r>
        <w:rPr>
          <w:u w:val="single"/>
        </w:rPr>
        <w:t xml:space="preserve">__opportunity__________________________</w:t>
      </w:r>
    </w:p>
    <w:p>
      <w:pPr>
        <w:pStyle w:val="Questions"/>
      </w:pPr>
      <w:r>
        <w:t xml:space="preserve">16. AAWRTRN </w:t>
      </w:r>
      <w:r>
        <w:rPr>
          <w:u w:val="single"/>
        </w:rPr>
        <w:t xml:space="preserve">__warrant__________________________________</w:t>
      </w:r>
    </w:p>
    <w:p>
      <w:pPr>
        <w:pStyle w:val="Questions"/>
      </w:pPr>
      <w:r>
        <w:t xml:space="preserve">17. PSSEOISONS </w:t>
      </w:r>
      <w:r>
        <w:rPr>
          <w:u w:val="single"/>
        </w:rPr>
        <w:t xml:space="preserve">__possession____________________________</w:t>
      </w:r>
    </w:p>
    <w:p>
      <w:pPr>
        <w:pStyle w:val="Questions"/>
      </w:pPr>
      <w:r>
        <w:t xml:space="preserve">18. SAASNSIS </w:t>
      </w:r>
      <w:r>
        <w:rPr>
          <w:u w:val="single"/>
        </w:rPr>
        <w:t xml:space="preserve">__assassin________________________________</w:t>
      </w:r>
    </w:p>
    <w:p>
      <w:pPr>
        <w:pStyle w:val="Questions"/>
      </w:pPr>
      <w:r>
        <w:t xml:space="preserve">19. RTSESSAP </w:t>
      </w:r>
      <w:r>
        <w:rPr>
          <w:u w:val="single"/>
        </w:rPr>
        <w:t xml:space="preserve">__trespass________________________________</w:t>
      </w:r>
    </w:p>
    <w:p>
      <w:pPr>
        <w:pStyle w:val="Questions"/>
      </w:pPr>
      <w:r>
        <w:t xml:space="preserve">20. LETIESSNA </w:t>
      </w:r>
      <w:r>
        <w:rPr>
          <w:u w:val="single"/>
        </w:rPr>
        <w:t xml:space="preserve">__essential______________________________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Double consonants</dc:title>
  <dcterms:created xsi:type="dcterms:W3CDTF">2021-10-11T05:40:08Z</dcterms:created>
  <dcterms:modified xsi:type="dcterms:W3CDTF">2021-10-11T05:40:08Z</dcterms:modified>
</cp:coreProperties>
</file>