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Douglas'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two lines don't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are indebt and keep paying money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that usually happens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Wearing something beautiful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Weird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it needs to be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something stands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 various types or from different sources.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proud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go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able to control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know something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take things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opportunity afforded by free time to do something.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Douglas' Crossword</dc:title>
  <dcterms:created xsi:type="dcterms:W3CDTF">2021-10-25T03:43:53Z</dcterms:created>
  <dcterms:modified xsi:type="dcterms:W3CDTF">2021-10-25T03:43:53Z</dcterms:modified>
</cp:coreProperties>
</file>