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Down on the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barn    </w:t>
      </w:r>
      <w:r>
        <w:t xml:space="preserve">   beans    </w:t>
      </w:r>
      <w:r>
        <w:t xml:space="preserve">   calf    </w:t>
      </w:r>
      <w:r>
        <w:t xml:space="preserve">   carrots    </w:t>
      </w:r>
      <w:r>
        <w:t xml:space="preserve">   cats    </w:t>
      </w:r>
      <w:r>
        <w:t xml:space="preserve">   chicken    </w:t>
      </w:r>
      <w:r>
        <w:t xml:space="preserve">   chicks    </w:t>
      </w:r>
      <w:r>
        <w:t xml:space="preserve">   combine    </w:t>
      </w:r>
      <w:r>
        <w:t xml:space="preserve">   corn    </w:t>
      </w:r>
      <w:r>
        <w:t xml:space="preserve">   cornbread    </w:t>
      </w:r>
      <w:r>
        <w:t xml:space="preserve">   cornstalk    </w:t>
      </w:r>
      <w:r>
        <w:t xml:space="preserve">   cow    </w:t>
      </w:r>
      <w:r>
        <w:t xml:space="preserve">   cucumber    </w:t>
      </w:r>
      <w:r>
        <w:t xml:space="preserve">   dogs    </w:t>
      </w:r>
      <w:r>
        <w:t xml:space="preserve">   duck    </w:t>
      </w:r>
      <w:r>
        <w:t xml:space="preserve">   farmer    </w:t>
      </w:r>
      <w:r>
        <w:t xml:space="preserve">   farmhouse    </w:t>
      </w:r>
      <w:r>
        <w:t xml:space="preserve">   fence    </w:t>
      </w:r>
      <w:r>
        <w:t xml:space="preserve">   geese    </w:t>
      </w:r>
      <w:r>
        <w:t xml:space="preserve">   goat    </w:t>
      </w:r>
      <w:r>
        <w:t xml:space="preserve">   hay    </w:t>
      </w:r>
      <w:r>
        <w:t xml:space="preserve">   hayloft    </w:t>
      </w:r>
      <w:r>
        <w:t xml:space="preserve">   horse    </w:t>
      </w:r>
      <w:r>
        <w:t xml:space="preserve">   lamb    </w:t>
      </w:r>
      <w:r>
        <w:t xml:space="preserve">   lettuce    </w:t>
      </w:r>
      <w:r>
        <w:t xml:space="preserve">   mice    </w:t>
      </w:r>
      <w:r>
        <w:t xml:space="preserve">   onions    </w:t>
      </w:r>
      <w:r>
        <w:t xml:space="preserve">   pasture    </w:t>
      </w:r>
      <w:r>
        <w:t xml:space="preserve">   peas    </w:t>
      </w:r>
      <w:r>
        <w:t xml:space="preserve">   pig    </w:t>
      </w:r>
      <w:r>
        <w:t xml:space="preserve">   pigpen    </w:t>
      </w:r>
      <w:r>
        <w:t xml:space="preserve">   plow    </w:t>
      </w:r>
      <w:r>
        <w:t xml:space="preserve">   pony    </w:t>
      </w:r>
      <w:r>
        <w:t xml:space="preserve">   potato    </w:t>
      </w:r>
      <w:r>
        <w:t xml:space="preserve">   shed    </w:t>
      </w:r>
      <w:r>
        <w:t xml:space="preserve">   sheep    </w:t>
      </w:r>
      <w:r>
        <w:t xml:space="preserve">   silo    </w:t>
      </w:r>
      <w:r>
        <w:t xml:space="preserve">   soybeans    </w:t>
      </w:r>
      <w:r>
        <w:t xml:space="preserve">   straw    </w:t>
      </w:r>
      <w:r>
        <w:t xml:space="preserve">   tomato    </w:t>
      </w:r>
      <w:r>
        <w:t xml:space="preserve">   toolshed    </w:t>
      </w:r>
      <w:r>
        <w:t xml:space="preserve">   tractor    </w:t>
      </w:r>
      <w:r>
        <w:t xml:space="preserve">  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on the Farm</dc:title>
  <dcterms:created xsi:type="dcterms:W3CDTF">2021-10-11T05:38:40Z</dcterms:created>
  <dcterms:modified xsi:type="dcterms:W3CDTF">2021-10-11T05:38:40Z</dcterms:modified>
</cp:coreProperties>
</file>