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Downtown Brampton Has It!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Accountant    </w:t>
      </w:r>
      <w:r>
        <w:t xml:space="preserve">   Art Gallery    </w:t>
      </w:r>
      <w:r>
        <w:t xml:space="preserve">   Bakery    </w:t>
      </w:r>
      <w:r>
        <w:t xml:space="preserve">   Bank    </w:t>
      </w:r>
      <w:r>
        <w:t xml:space="preserve">   BarberShop    </w:t>
      </w:r>
      <w:r>
        <w:t xml:space="preserve">   Bookstore    </w:t>
      </w:r>
      <w:r>
        <w:t xml:space="preserve">   Bridal    </w:t>
      </w:r>
      <w:r>
        <w:t xml:space="preserve">   Cell Phone    </w:t>
      </w:r>
      <w:r>
        <w:t xml:space="preserve">   Computer Repair    </w:t>
      </w:r>
      <w:r>
        <w:t xml:space="preserve">   Convenience    </w:t>
      </w:r>
      <w:r>
        <w:t xml:space="preserve">   Craft    </w:t>
      </w:r>
      <w:r>
        <w:t xml:space="preserve">   Dance Studio    </w:t>
      </w:r>
      <w:r>
        <w:t xml:space="preserve">   Daycare    </w:t>
      </w:r>
      <w:r>
        <w:t xml:space="preserve">   Dentist    </w:t>
      </w:r>
      <w:r>
        <w:t xml:space="preserve">   Denturist    </w:t>
      </w:r>
      <w:r>
        <w:t xml:space="preserve">   Doctor    </w:t>
      </w:r>
      <w:r>
        <w:t xml:space="preserve">   Employment    </w:t>
      </w:r>
      <w:r>
        <w:t xml:space="preserve">   Fashion    </w:t>
      </w:r>
      <w:r>
        <w:t xml:space="preserve">   Fitness    </w:t>
      </w:r>
      <w:r>
        <w:t xml:space="preserve">   Gift Shop    </w:t>
      </w:r>
      <w:r>
        <w:t xml:space="preserve">   Grocery    </w:t>
      </w:r>
      <w:r>
        <w:t xml:space="preserve">   Hair Salon    </w:t>
      </w:r>
      <w:r>
        <w:t xml:space="preserve">   Home Decor    </w:t>
      </w:r>
      <w:r>
        <w:t xml:space="preserve">   Ice Cream    </w:t>
      </w:r>
      <w:r>
        <w:t xml:space="preserve">   Immigration    </w:t>
      </w:r>
      <w:r>
        <w:t xml:space="preserve">   Insurance    </w:t>
      </w:r>
      <w:r>
        <w:t xml:space="preserve">   Laundry    </w:t>
      </w:r>
      <w:r>
        <w:t xml:space="preserve">   Lawyer    </w:t>
      </w:r>
      <w:r>
        <w:t xml:space="preserve">   Library    </w:t>
      </w:r>
      <w:r>
        <w:t xml:space="preserve">   Martial Arts    </w:t>
      </w:r>
      <w:r>
        <w:t xml:space="preserve">   Mechanic    </w:t>
      </w:r>
      <w:r>
        <w:t xml:space="preserve">   Mortgage    </w:t>
      </w:r>
      <w:r>
        <w:t xml:space="preserve">   Museum    </w:t>
      </w:r>
      <w:r>
        <w:t xml:space="preserve">   Nail Salon    </w:t>
      </w:r>
      <w:r>
        <w:t xml:space="preserve">   Optometrist    </w:t>
      </w:r>
      <w:r>
        <w:t xml:space="preserve">   Pharmacy    </w:t>
      </w:r>
      <w:r>
        <w:t xml:space="preserve">   Photographer    </w:t>
      </w:r>
      <w:r>
        <w:t xml:space="preserve">   Planners    </w:t>
      </w:r>
      <w:r>
        <w:t xml:space="preserve">   Printer    </w:t>
      </w:r>
      <w:r>
        <w:t xml:space="preserve">   RealEstate    </w:t>
      </w:r>
      <w:r>
        <w:t xml:space="preserve">   Restaurant    </w:t>
      </w:r>
      <w:r>
        <w:t xml:space="preserve">   Scuba    </w:t>
      </w:r>
      <w:r>
        <w:t xml:space="preserve">   Spas    </w:t>
      </w:r>
      <w:r>
        <w:t xml:space="preserve">   Taxes    </w:t>
      </w:r>
      <w:r>
        <w:t xml:space="preserve">   Therapy    </w:t>
      </w:r>
      <w:r>
        <w:t xml:space="preserve">   Travel Agent    </w:t>
      </w:r>
      <w:r>
        <w:t xml:space="preserve">   University    </w:t>
      </w:r>
      <w:r>
        <w:t xml:space="preserve">   Wellness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Brampton Has It!</dc:title>
  <dcterms:created xsi:type="dcterms:W3CDTF">2021-10-11T05:40:36Z</dcterms:created>
  <dcterms:modified xsi:type="dcterms:W3CDTF">2021-10-11T05:40:36Z</dcterms:modified>
</cp:coreProperties>
</file>