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Dr. Ben Carson Word Search         By: Jose Castellanos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Caring    </w:t>
      </w:r>
      <w:r>
        <w:t xml:space="preserve">   Glasses    </w:t>
      </w:r>
      <w:r>
        <w:t xml:space="preserve">   Miscarriage    </w:t>
      </w:r>
      <w:r>
        <w:t xml:space="preserve">   Robert    </w:t>
      </w:r>
      <w:r>
        <w:t xml:space="preserve">   School-Graduate    </w:t>
      </w:r>
      <w:r>
        <w:t xml:space="preserve">   Big-Dreamer    </w:t>
      </w:r>
      <w:r>
        <w:t xml:space="preserve">   Passionate    </w:t>
      </w:r>
      <w:r>
        <w:t xml:space="preserve">   Intelligent    </w:t>
      </w:r>
      <w:r>
        <w:t xml:space="preserve">   Leader    </w:t>
      </w:r>
      <w:r>
        <w:t xml:space="preserve">   Surgeon    </w:t>
      </w:r>
      <w:r>
        <w:t xml:space="preserve">   African American    </w:t>
      </w:r>
      <w:r>
        <w:t xml:space="preserve">   Curtis    </w:t>
      </w:r>
      <w:r>
        <w:t xml:space="preserve">   Sonia    </w:t>
      </w:r>
      <w:r>
        <w:t xml:space="preserve">   Candy    </w:t>
      </w:r>
      <w:r>
        <w:t xml:space="preserve">   Risk-taker    </w:t>
      </w:r>
      <w:r>
        <w:t xml:space="preserve">   Siamese twins    </w:t>
      </w:r>
      <w:r>
        <w:t xml:space="preserve">   Role-Model    </w:t>
      </w:r>
      <w:r>
        <w:t xml:space="preserve">   Dr.Ben Carson    </w:t>
      </w:r>
      <w:r>
        <w:t xml:space="preserve">   Gifted-Hands    </w:t>
      </w:r>
      <w:r>
        <w:t xml:space="preserve">   Studious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Ben Carson Word Search         By: Jose Castellanos </dc:title>
  <dcterms:created xsi:type="dcterms:W3CDTF">2021-10-11T05:39:59Z</dcterms:created>
  <dcterms:modified xsi:type="dcterms:W3CDTF">2021-10-11T05:39:59Z</dcterms:modified>
</cp:coreProperties>
</file>