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Dr. Carter Woodson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self-esteem    </w:t>
      </w:r>
      <w:r>
        <w:t xml:space="preserve">   curriculum    </w:t>
      </w:r>
      <w:r>
        <w:t xml:space="preserve">   African American    </w:t>
      </w:r>
      <w:r>
        <w:t xml:space="preserve">   abolitionist    </w:t>
      </w:r>
      <w:r>
        <w:t xml:space="preserve">   Negro History Week    </w:t>
      </w:r>
      <w:r>
        <w:t xml:space="preserve">   biography    </w:t>
      </w:r>
      <w:r>
        <w:t xml:space="preserve">   inspire    </w:t>
      </w:r>
      <w:r>
        <w:t xml:space="preserve">   people    </w:t>
      </w:r>
      <w:r>
        <w:t xml:space="preserve">   confidence    </w:t>
      </w:r>
      <w:r>
        <w:t xml:space="preserve">   celebrate    </w:t>
      </w:r>
      <w:r>
        <w:t xml:space="preserve">   quality    </w:t>
      </w:r>
      <w:r>
        <w:t xml:space="preserve">   February    </w:t>
      </w:r>
      <w:r>
        <w:t xml:space="preserve">   history    </w:t>
      </w:r>
      <w:r>
        <w:t xml:space="preserve">   school    </w:t>
      </w:r>
      <w:r>
        <w:t xml:space="preserve">   quotes    </w:t>
      </w:r>
      <w:r>
        <w:t xml:space="preserve">   education    </w:t>
      </w:r>
      <w:r>
        <w:t xml:space="preserve">   commitment    </w:t>
      </w:r>
      <w:r>
        <w:t xml:space="preserve">   Dr. Carter Woodson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Carter Woodson</dc:title>
  <dcterms:created xsi:type="dcterms:W3CDTF">2022-01-26T03:46:12Z</dcterms:created>
  <dcterms:modified xsi:type="dcterms:W3CDTF">2022-01-26T03:46:12Z</dcterms:modified>
</cp:coreProperties>
</file>