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 Jekyll HW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butler    </w:t>
      </w:r>
      <w:r>
        <w:t xml:space="preserve">   Dr Henry Jekyll    </w:t>
      </w:r>
      <w:r>
        <w:t xml:space="preserve">   Dr Lanyon    </w:t>
      </w:r>
      <w:r>
        <w:t xml:space="preserve">   Enfield    </w:t>
      </w:r>
      <w:r>
        <w:t xml:space="preserve">   friend    </w:t>
      </w:r>
      <w:r>
        <w:t xml:space="preserve">   Inspector    </w:t>
      </w:r>
      <w:r>
        <w:t xml:space="preserve">   lawyer    </w:t>
      </w:r>
      <w:r>
        <w:t xml:space="preserve">   London    </w:t>
      </w:r>
      <w:r>
        <w:t xml:space="preserve">   maid    </w:t>
      </w:r>
      <w:r>
        <w:t xml:space="preserve">   Mr Edward Hyde    </w:t>
      </w:r>
      <w:r>
        <w:t xml:space="preserve">   Mr Utterson    </w:t>
      </w:r>
      <w:r>
        <w:t xml:space="preserve">   Sir Danvers Carew    </w:t>
      </w:r>
      <w:r>
        <w:t xml:space="preserve">  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Jekyll HW</dc:title>
  <dcterms:created xsi:type="dcterms:W3CDTF">2021-10-11T05:40:44Z</dcterms:created>
  <dcterms:modified xsi:type="dcterms:W3CDTF">2021-10-11T05:40:44Z</dcterms:modified>
</cp:coreProperties>
</file>