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Dr. Jekyll and Mr. Hyde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Mr. Utterson's occupation?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"If he be Mr. Hyde" He (Mr. Utterson) thought "I shall be Mr.____"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Mr. Hyde's first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Mr. Poole is Dr. Jekyll's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are Mr. Enfield and Mr. Utterson related?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 believe Mr. Hyde possesses the face of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does Hyde live?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novel along with Frankenstein is a part of the ______ genre.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Whom does Utterson take a weekly walk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Author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says "If I am the chief of sinners, I am the chief of suffers also"?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instrument was used to kill Sir Danvers Carew?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Who's name is all over Dr.Jekylls will?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servant girl sees Mr. Hyde beating this man to death.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story takes place during this era of English history.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did Mr.Hyde do to the little girl?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 which city does the novel take place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Jekyll's first name is¬_____.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Before his experiment, Dr. Jekyll was one of Dr. Lanyon's closest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“…and Edward Hyde, alone, in the ranks of mankind, was pure ______.”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Jekyll and Mr. Hyde</dc:title>
  <dcterms:created xsi:type="dcterms:W3CDTF">2021-10-11T05:40:39Z</dcterms:created>
  <dcterms:modified xsi:type="dcterms:W3CDTF">2021-10-11T05:40:39Z</dcterms:modified>
</cp:coreProperties>
</file>