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 Jekyll and Mr Hyde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Terrifying    </w:t>
      </w:r>
      <w:r>
        <w:t xml:space="preserve">   Doctor    </w:t>
      </w:r>
      <w:r>
        <w:t xml:space="preserve">   Wealthy    </w:t>
      </w:r>
      <w:r>
        <w:t xml:space="preserve">   Fantasy    </w:t>
      </w:r>
      <w:r>
        <w:t xml:space="preserve">   Violent    </w:t>
      </w:r>
      <w:r>
        <w:t xml:space="preserve">   Strange    </w:t>
      </w:r>
      <w:r>
        <w:t xml:space="preserve">   Sir    </w:t>
      </w:r>
      <w:r>
        <w:t xml:space="preserve">   House    </w:t>
      </w:r>
      <w:r>
        <w:t xml:space="preserve">   Cabinet    </w:t>
      </w:r>
      <w:r>
        <w:t xml:space="preserve">   Behaviour    </w:t>
      </w:r>
      <w:r>
        <w:t xml:space="preserve">   Personality    </w:t>
      </w:r>
      <w:r>
        <w:t xml:space="preserve">   Lawyer    </w:t>
      </w:r>
      <w:r>
        <w:t xml:space="preserve">   Laboratory    </w:t>
      </w:r>
      <w:r>
        <w:t xml:space="preserve">   Letter    </w:t>
      </w:r>
      <w:r>
        <w:t xml:space="preserve">   Good    </w:t>
      </w:r>
      <w:r>
        <w:t xml:space="preserve">   Evil    </w:t>
      </w:r>
      <w:r>
        <w:t xml:space="preserve">   Door    </w:t>
      </w:r>
      <w:r>
        <w:t xml:space="preserve">   Lamps    </w:t>
      </w:r>
      <w:r>
        <w:t xml:space="preserve">   Streets    </w:t>
      </w:r>
      <w:r>
        <w:t xml:space="preserve">   Victorian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Jekyll and Mr Hyde</dc:title>
  <dcterms:created xsi:type="dcterms:W3CDTF">2021-10-11T05:39:43Z</dcterms:created>
  <dcterms:modified xsi:type="dcterms:W3CDTF">2021-10-11T05:39:43Z</dcterms:modified>
</cp:coreProperties>
</file>