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Dr. Jekyll and Mr. Hyde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Utterson fears will happen to Jekyll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where Hyde stays in Jekyll's house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trampled a young girl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Utterson's friend/helper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murder weapon of Hyde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rich man who was murdered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where Hyde lives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time period our book takes place in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"not fitting language"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Utterson's profession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head filled with "unscientific balderdash"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given to Utterson by Jekyll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was expected in the time period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Inciting Incident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"pedant"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"Mr. Seek"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includes Hyde in it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Dr. Jekyll and Mr. Hyde</dc:title>
  <dcterms:created xsi:type="dcterms:W3CDTF">2021-10-11T05:39:23Z</dcterms:created>
  <dcterms:modified xsi:type="dcterms:W3CDTF">2021-10-11T05:39:23Z</dcterms:modified>
</cp:coreProperties>
</file>