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Jekyll and Mr. Hyde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was used to kill Sir Danvers Carew?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leads the police to Hyde's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witnessed the murder of Sir Danvers Carew?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most popular drink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Whom does Utterson take a weekly walk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Jekyll finally loses control over Hyde, he confines himself to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killed Sir Danvers Carew?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said the following: "In the belief of my heart . . . murder was done."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city is the book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Mr. Utterson's profession?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Jekyll and Mr. Hyde crossword puzzle</dc:title>
  <dcterms:created xsi:type="dcterms:W3CDTF">2021-10-11T05:39:57Z</dcterms:created>
  <dcterms:modified xsi:type="dcterms:W3CDTF">2021-10-11T05:39:57Z</dcterms:modified>
</cp:coreProperties>
</file>