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Dr. Mae Jemison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space    </w:t>
      </w:r>
      <w:r>
        <w:t xml:space="preserve">   Endeavour    </w:t>
      </w:r>
      <w:r>
        <w:t xml:space="preserve">   History    </w:t>
      </w:r>
      <w:r>
        <w:t xml:space="preserve">   Black    </w:t>
      </w:r>
      <w:r>
        <w:t xml:space="preserve">   Shuttle    </w:t>
      </w:r>
      <w:r>
        <w:t xml:space="preserve">   Stars    </w:t>
      </w:r>
      <w:r>
        <w:t xml:space="preserve">   Earth    </w:t>
      </w:r>
      <w:r>
        <w:t xml:space="preserve">   Flew    </w:t>
      </w:r>
      <w:r>
        <w:t xml:space="preserve">   Astronaut    </w:t>
      </w:r>
      <w:r>
        <w:t xml:space="preserve">   Doctor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Mae Jemison</dc:title>
  <dcterms:created xsi:type="dcterms:W3CDTF">2021-10-11T05:39:39Z</dcterms:created>
  <dcterms:modified xsi:type="dcterms:W3CDTF">2021-10-11T05:39:39Z</dcterms:modified>
</cp:coreProperties>
</file>