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Dr. Martin Luther King, Jr.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lincoln memorial    </w:t>
      </w:r>
      <w:r>
        <w:t xml:space="preserve">   morehouse college    </w:t>
      </w:r>
      <w:r>
        <w:t xml:space="preserve">   michael    </w:t>
      </w:r>
      <w:r>
        <w:t xml:space="preserve">   washington    </w:t>
      </w:r>
      <w:r>
        <w:t xml:space="preserve">   minister    </w:t>
      </w:r>
      <w:r>
        <w:t xml:space="preserve">   rosa parks    </w:t>
      </w:r>
      <w:r>
        <w:t xml:space="preserve">   martin    </w:t>
      </w:r>
      <w:r>
        <w:t xml:space="preserve">   nobel    </w:t>
      </w:r>
      <w:r>
        <w:t xml:space="preserve">   author    </w:t>
      </w:r>
      <w:r>
        <w:t xml:space="preserve">   travel    </w:t>
      </w:r>
      <w:r>
        <w:t xml:space="preserve">   nonviolent    </w:t>
      </w:r>
      <w:r>
        <w:t xml:space="preserve">   montgomery    </w:t>
      </w:r>
      <w:r>
        <w:t xml:space="preserve">   segregated    </w:t>
      </w:r>
      <w:r>
        <w:t xml:space="preserve">   leader    </w:t>
      </w:r>
      <w:r>
        <w:t xml:space="preserve">   retta scott    </w:t>
      </w:r>
      <w:r>
        <w:t xml:space="preserve">   pastor    </w:t>
      </w:r>
      <w:r>
        <w:t xml:space="preserve">   boston    </w:t>
      </w:r>
      <w:r>
        <w:t xml:space="preserve">   atlanta    </w:t>
      </w:r>
      <w:r>
        <w:t xml:space="preserve">   arrested    </w:t>
      </w:r>
      <w:r>
        <w:t xml:space="preserve">   demonstration    </w:t>
      </w:r>
      <w:r>
        <w:t xml:space="preserve">   boycott    </w:t>
      </w:r>
      <w:r>
        <w:t xml:space="preserve">   civil rights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Martin Luther King, Jr.</dc:title>
  <dcterms:created xsi:type="dcterms:W3CDTF">2021-10-11T05:40:25Z</dcterms:created>
  <dcterms:modified xsi:type="dcterms:W3CDTF">2021-10-11T05:40:25Z</dcterms:modified>
</cp:coreProperties>
</file>